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B4" w:rsidRPr="00420E50" w:rsidRDefault="009B0AB4" w:rsidP="00420E50">
      <w:pPr>
        <w:snapToGrid w:val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0" w:name="_GoBack"/>
      <w:bookmarkEnd w:id="0"/>
      <w:r w:rsidRPr="00420E5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429762</wp:posOffset>
            </wp:positionH>
            <wp:positionV relativeFrom="paragraph">
              <wp:posOffset>-593503</wp:posOffset>
            </wp:positionV>
            <wp:extent cx="906145" cy="490220"/>
            <wp:effectExtent l="0" t="0" r="8255" b="5080"/>
            <wp:wrapNone/>
            <wp:docPr id="31" name="圖片 31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Maritime_and_Aviation_Training_Fund_(MAT"/>
      <w:bookmarkStart w:id="2" w:name="_bookmark0"/>
      <w:bookmarkEnd w:id="1"/>
      <w:bookmarkEnd w:id="2"/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Maritime </w:t>
      </w:r>
      <w:r w:rsidRPr="00420E50">
        <w:rPr>
          <w:rFonts w:ascii="Times New Roman" w:hAnsi="Times New Roman" w:cs="Times New Roman"/>
          <w:b/>
          <w:sz w:val="28"/>
          <w:szCs w:val="28"/>
        </w:rPr>
        <w:t>and</w:t>
      </w:r>
      <w:r w:rsidRPr="00420E5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>Aviation</w:t>
      </w:r>
      <w:r w:rsidRPr="00420E5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>Training</w:t>
      </w:r>
      <w:r w:rsidRPr="00420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D04" w:rsidRPr="00420E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Fund </w:t>
      </w:r>
      <w:r w:rsidRPr="00420E50">
        <w:rPr>
          <w:rFonts w:ascii="Times New Roman" w:hAnsi="Times New Roman" w:cs="Times New Roman"/>
          <w:b/>
          <w:spacing w:val="-2"/>
          <w:sz w:val="28"/>
          <w:szCs w:val="28"/>
        </w:rPr>
        <w:t>(MATF)</w:t>
      </w:r>
      <w:r w:rsidRPr="00420E5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C2D04" w:rsidRPr="00420E50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>Maritime</w:t>
      </w:r>
      <w:r w:rsidRPr="00420E50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z w:val="28"/>
          <w:szCs w:val="28"/>
        </w:rPr>
        <w:t>and</w:t>
      </w:r>
      <w:r w:rsidRPr="00420E5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>Aviation</w:t>
      </w:r>
      <w:r w:rsidRPr="00420E5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2"/>
          <w:sz w:val="28"/>
          <w:szCs w:val="28"/>
        </w:rPr>
        <w:t>Internship</w:t>
      </w:r>
      <w:r w:rsidRPr="00420E5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2"/>
          <w:sz w:val="28"/>
          <w:szCs w:val="28"/>
        </w:rPr>
        <w:t>Scheme</w:t>
      </w:r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2"/>
          <w:sz w:val="28"/>
          <w:szCs w:val="28"/>
        </w:rPr>
        <w:t>(Aviation)</w:t>
      </w:r>
      <w:r w:rsidR="00420E50" w:rsidRPr="00420E50">
        <w:rPr>
          <w:rFonts w:ascii="Times New Roman" w:hAnsi="Times New Roman" w:cs="Times New Roman"/>
          <w:b/>
          <w:spacing w:val="-2"/>
          <w:sz w:val="28"/>
          <w:szCs w:val="28"/>
        </w:rPr>
        <w:br/>
      </w:r>
    </w:p>
    <w:p w:rsidR="009B0AB4" w:rsidRDefault="009B0AB4" w:rsidP="00420E50">
      <w:pPr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3"/>
          <w:sz w:val="28"/>
        </w:rPr>
        <w:t>Procedural</w:t>
      </w:r>
      <w:r>
        <w:rPr>
          <w:rFonts w:ascii="Times New Roman"/>
          <w:b/>
          <w:spacing w:val="-2"/>
          <w:sz w:val="28"/>
        </w:rPr>
        <w:t xml:space="preserve"> Flowchart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Participating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Companies</w:t>
      </w:r>
      <w:r w:rsidR="004C2D04">
        <w:rPr>
          <w:rFonts w:ascii="Times New Roman"/>
          <w:b/>
          <w:spacing w:val="-2"/>
          <w:sz w:val="28"/>
        </w:rPr>
        <w:br/>
      </w:r>
    </w:p>
    <w:p w:rsidR="00934B69" w:rsidRPr="009B0AB4" w:rsidRDefault="00934B69" w:rsidP="005562CA">
      <w:pPr>
        <w:snapToGrid w:val="0"/>
        <w:rPr>
          <w:rFonts w:ascii="Times New Roman" w:hAnsi="Times New Roman" w:cs="Times New Roman"/>
        </w:rPr>
      </w:pPr>
    </w:p>
    <w:tbl>
      <w:tblPr>
        <w:tblStyle w:val="a3"/>
        <w:tblW w:w="1035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5812"/>
        <w:gridCol w:w="1701"/>
      </w:tblGrid>
      <w:tr w:rsidR="009B0AB4" w:rsidTr="00006545">
        <w:trPr>
          <w:trHeight w:val="636"/>
        </w:trPr>
        <w:tc>
          <w:tcPr>
            <w:tcW w:w="2841" w:type="dxa"/>
          </w:tcPr>
          <w:p w:rsidR="009B0AB4" w:rsidRPr="009B0AB4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0AB4">
              <w:rPr>
                <w:rFonts w:ascii="Times New Roman" w:hAnsi="Times New Roman" w:cs="Times New Roman"/>
                <w:b/>
                <w:spacing w:val="-2"/>
                <w:u w:val="thick" w:color="000000"/>
              </w:rPr>
              <w:t>Time</w:t>
            </w:r>
          </w:p>
        </w:tc>
        <w:tc>
          <w:tcPr>
            <w:tcW w:w="5812" w:type="dxa"/>
          </w:tcPr>
          <w:p w:rsidR="009B0AB4" w:rsidRPr="009B0AB4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0AB4">
              <w:rPr>
                <w:rFonts w:ascii="Times New Roman" w:hAnsi="Times New Roman" w:cs="Times New Roman"/>
                <w:b/>
                <w:w w:val="90"/>
                <w:position w:val="2"/>
                <w:u w:val="thick" w:color="000000"/>
              </w:rPr>
              <w:t>Procedur</w:t>
            </w:r>
            <w:r w:rsidR="004B32E6">
              <w:rPr>
                <w:rFonts w:ascii="Times New Roman" w:hAnsi="Times New Roman" w:cs="Times New Roman"/>
                <w:b/>
                <w:w w:val="90"/>
                <w:position w:val="2"/>
                <w:u w:val="thick" w:color="000000"/>
              </w:rPr>
              <w:t>es</w:t>
            </w:r>
          </w:p>
        </w:tc>
        <w:tc>
          <w:tcPr>
            <w:tcW w:w="1701" w:type="dxa"/>
          </w:tcPr>
          <w:p w:rsidR="009B0AB4" w:rsidRPr="009B0AB4" w:rsidRDefault="00504023" w:rsidP="005562C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562CA">
              <w:rPr>
                <w:rFonts w:ascii="Times New Roman" w:hAnsi="Times New Roman" w:cs="Times New Roman"/>
                <w:b/>
                <w:w w:val="90"/>
                <w:position w:val="2"/>
                <w:u w:val="thick" w:color="000000"/>
              </w:rPr>
              <w:t>Action Party</w:t>
            </w:r>
          </w:p>
        </w:tc>
      </w:tr>
      <w:tr w:rsidR="009B0AB4" w:rsidTr="00006545">
        <w:trPr>
          <w:trHeight w:val="1424"/>
        </w:trPr>
        <w:tc>
          <w:tcPr>
            <w:tcW w:w="2841" w:type="dxa"/>
          </w:tcPr>
          <w:p w:rsidR="009B0AB4" w:rsidRPr="00C54D37" w:rsidRDefault="009B0AB4" w:rsidP="005562CA">
            <w:pPr>
              <w:snapToGrid w:val="0"/>
              <w:ind w:rightChars="-45" w:right="-108"/>
              <w:jc w:val="center"/>
              <w:rPr>
                <w:rFonts w:ascii="Times New Roman" w:hAnsi="Times New Roman" w:cs="Times New Roman"/>
              </w:rPr>
            </w:pPr>
            <w:r w:rsidRPr="00C54D37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At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least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two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months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28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t>before</w:t>
            </w:r>
            <w:r w:rsidRPr="00C54D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zCs w:val="24"/>
              </w:rPr>
              <w:t>the</w:t>
            </w:r>
            <w:r w:rsidRPr="00C54D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commencement </w:t>
            </w:r>
            <w:r w:rsidRPr="00C54D37">
              <w:rPr>
                <w:rFonts w:ascii="Times New Roman" w:eastAsia="Times New Roman" w:hAnsi="Times New Roman" w:cs="Times New Roman"/>
                <w:szCs w:val="24"/>
              </w:rPr>
              <w:t>of</w:t>
            </w:r>
            <w:r w:rsidRPr="00C54D37">
              <w:rPr>
                <w:rFonts w:ascii="Times New Roman" w:eastAsia="Times New Roman" w:hAnsi="Times New Roman" w:cs="Times New Roman"/>
                <w:spacing w:val="23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zCs w:val="24"/>
              </w:rPr>
              <w:t>the</w:t>
            </w:r>
            <w:r w:rsidRPr="00C54D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pacing w:val="-2"/>
                <w:szCs w:val="24"/>
              </w:rPr>
              <w:t>internship</w:t>
            </w:r>
          </w:p>
        </w:tc>
        <w:tc>
          <w:tcPr>
            <w:tcW w:w="5812" w:type="dxa"/>
          </w:tcPr>
          <w:p w:rsidR="009B0AB4" w:rsidRPr="005562CA" w:rsidRDefault="00952C46" w:rsidP="005562CA">
            <w:pPr>
              <w:numPr>
                <w:ilvl w:val="0"/>
                <w:numId w:val="1"/>
              </w:numPr>
              <w:snapToGrid w:val="0"/>
              <w:ind w:leftChars="309" w:left="1045" w:right="-102" w:hangingChars="126" w:hanging="30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position w:val="2"/>
                <w:u w:val="thick" w:color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304CCE" wp14:editId="75FF483C">
                      <wp:simplePos x="0" y="0"/>
                      <wp:positionH relativeFrom="column">
                        <wp:posOffset>366838</wp:posOffset>
                      </wp:positionH>
                      <wp:positionV relativeFrom="paragraph">
                        <wp:posOffset>-106060</wp:posOffset>
                      </wp:positionV>
                      <wp:extent cx="3219450" cy="952500"/>
                      <wp:effectExtent l="0" t="0" r="19050" b="19050"/>
                      <wp:wrapNone/>
                      <wp:docPr id="192" name="圓角矩形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952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1E32815" id="圓角矩形 192" o:spid="_x0000_s1026" style="position:absolute;margin-left:28.9pt;margin-top:-8.35pt;width:253.5pt;height: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9B0AB4">
              <w:rPr>
                <w:rFonts w:ascii="Times New Roman"/>
                <w:position w:val="1"/>
              </w:rPr>
              <w:t xml:space="preserve">Submission of </w:t>
            </w:r>
            <w:r w:rsidR="009B0AB4">
              <w:rPr>
                <w:rFonts w:ascii="Times New Roman"/>
                <w:i/>
                <w:position w:val="1"/>
              </w:rPr>
              <w:t>Registration Form for</w:t>
            </w:r>
            <w:r w:rsidR="009B0AB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B0AB4" w:rsidRPr="009B0AB4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>Intern</w:t>
            </w:r>
            <w:r w:rsidR="009B0AB4" w:rsidRPr="009B0AB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Positions</w:t>
            </w:r>
            <w:r w:rsidR="009B0AB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</w:p>
          <w:p w:rsidR="004B32E6" w:rsidRPr="009B0AB4" w:rsidRDefault="004B32E6" w:rsidP="005562CA">
            <w:pPr>
              <w:snapToGrid w:val="0"/>
              <w:ind w:left="1044" w:right="-102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0AB4" w:rsidRPr="009B0AB4" w:rsidRDefault="004B32E6" w:rsidP="005562CA">
            <w:pPr>
              <w:tabs>
                <w:tab w:val="left" w:pos="1765"/>
              </w:tabs>
              <w:snapToGrid w:val="0"/>
              <w:ind w:leftChars="427" w:left="1306" w:right="18" w:hangingChars="117" w:hanging="28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Wingdings" w:eastAsia="Wingdings" w:hAnsi="Wingdings" w:cs="Wingdings"/>
                <w:noProof/>
                <w:color w:val="0000FF"/>
                <w:spacing w:val="-1"/>
                <w:position w:val="-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0981E2" wp14:editId="50C8A4F9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314630</wp:posOffset>
                      </wp:positionV>
                      <wp:extent cx="152400" cy="276225"/>
                      <wp:effectExtent l="19050" t="0" r="19050" b="47625"/>
                      <wp:wrapNone/>
                      <wp:docPr id="199" name="向下箭號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86A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199" o:spid="_x0000_s1026" type="#_x0000_t67" style="position:absolute;margin-left:152.05pt;margin-top:24.75pt;width:12pt;height:21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" adj="15641" fillcolor="#5b9bd5 [3204]" strokecolor="#1f4d78 [1604]" strokeweight="1pt"/>
                  </w:pict>
                </mc:Fallback>
              </mc:AlternateContent>
            </w:r>
            <w:r w:rsidR="009B0AB4">
              <w:rPr>
                <w:rFonts w:ascii="Wingdings" w:eastAsia="Wingdings" w:hAnsi="Wingdings" w:cs="Wingdings"/>
                <w:color w:val="0000FF"/>
                <w:spacing w:val="-1"/>
                <w:position w:val="-1"/>
                <w:szCs w:val="24"/>
              </w:rPr>
              <w:t></w:t>
            </w:r>
            <w:r w:rsidR="009B0AB4">
              <w:rPr>
                <w:rFonts w:ascii="Times New Roman" w:eastAsia="Times New Roman" w:hAnsi="Times New Roman" w:cs="Times New Roman"/>
                <w:color w:val="0000FF"/>
                <w:spacing w:val="-1"/>
                <w:position w:val="-1"/>
                <w:szCs w:val="24"/>
              </w:rPr>
              <w:t>MATF_IN_F1</w:t>
            </w:r>
          </w:p>
        </w:tc>
        <w:tc>
          <w:tcPr>
            <w:tcW w:w="1701" w:type="dxa"/>
          </w:tcPr>
          <w:p w:rsidR="009B0AB4" w:rsidRPr="00C54D37" w:rsidRDefault="009B0AB4" w:rsidP="005562CA">
            <w:pPr>
              <w:pStyle w:val="a4"/>
              <w:snapToGrid w:val="0"/>
              <w:ind w:left="0"/>
              <w:jc w:val="center"/>
              <w:rPr>
                <w:rFonts w:cs="Times New Roman"/>
              </w:rPr>
            </w:pPr>
            <w:r w:rsidRPr="00C54D37">
              <w:rPr>
                <w:rFonts w:cs="Times New Roman"/>
                <w:spacing w:val="-2"/>
              </w:rPr>
              <w:t>Companies</w:t>
            </w:r>
          </w:p>
          <w:p w:rsidR="009B0AB4" w:rsidRPr="00C54D37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B4" w:rsidTr="00006545">
        <w:trPr>
          <w:trHeight w:val="1872"/>
        </w:trPr>
        <w:tc>
          <w:tcPr>
            <w:tcW w:w="2841" w:type="dxa"/>
          </w:tcPr>
          <w:p w:rsidR="009B0AB4" w:rsidRPr="00C54D37" w:rsidRDefault="009B0AB4" w:rsidP="005562CA">
            <w:pPr>
              <w:snapToGrid w:val="0"/>
              <w:ind w:right="-102"/>
              <w:jc w:val="center"/>
              <w:rPr>
                <w:rFonts w:ascii="Times New Roman" w:eastAsia="Times New Roman" w:hAnsi="Times New Roman" w:cs="Times New Roman"/>
                <w:spacing w:val="-1"/>
                <w:szCs w:val="24"/>
              </w:rPr>
            </w:pP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br/>
            </w:r>
            <w:r w:rsidRPr="009B0AB4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In </w:t>
            </w:r>
            <w:r w:rsidRPr="009B0AB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about two weeks</w:t>
            </w:r>
            <w:r w:rsidR="004B32E6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’</w:t>
            </w:r>
            <w:r w:rsidRPr="00C54D37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 xml:space="preserve"> </w:t>
            </w:r>
            <w:r w:rsidRPr="009B0AB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time</w:t>
            </w:r>
            <w:r w:rsidRPr="009B0AB4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="00660B3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after the </w:t>
            </w:r>
            <w:r w:rsidRPr="009B0AB4">
              <w:rPr>
                <w:rFonts w:ascii="Times New Roman" w:eastAsia="Times New Roman" w:hAnsi="Times New Roman" w:cs="Times New Roman"/>
                <w:spacing w:val="-1"/>
                <w:szCs w:val="24"/>
              </w:rPr>
              <w:t>specified deadline/ receipt of applications</w:t>
            </w:r>
          </w:p>
        </w:tc>
        <w:tc>
          <w:tcPr>
            <w:tcW w:w="5812" w:type="dxa"/>
          </w:tcPr>
          <w:p w:rsidR="00952C46" w:rsidRDefault="00952C46" w:rsidP="005562CA">
            <w:pPr>
              <w:snapToGrid w:val="0"/>
              <w:ind w:leftChars="309" w:left="1044" w:right="-102" w:hangingChars="126" w:hanging="302"/>
              <w:rPr>
                <w:rFonts w:ascii="Times New Roman"/>
                <w:position w:val="1"/>
              </w:rPr>
            </w:pPr>
          </w:p>
          <w:p w:rsidR="009B0AB4" w:rsidRDefault="004B32E6" w:rsidP="005562CA">
            <w:pPr>
              <w:snapToGrid w:val="0"/>
              <w:ind w:leftChars="309" w:left="1045" w:right="-102" w:hangingChars="126" w:hanging="303"/>
              <w:rPr>
                <w:rFonts w:ascii="Times New Roman"/>
                <w:position w:val="1"/>
              </w:rPr>
            </w:pPr>
            <w:r>
              <w:rPr>
                <w:rFonts w:ascii="Times New Roman" w:hAnsi="Times New Roman" w:cs="Times New Roman"/>
                <w:b/>
                <w:noProof/>
                <w:position w:val="2"/>
                <w:u w:val="thick" w:color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350FD24" wp14:editId="650C34BA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39370</wp:posOffset>
                      </wp:positionV>
                      <wp:extent cx="3219450" cy="577850"/>
                      <wp:effectExtent l="0" t="0" r="19050" b="12700"/>
                      <wp:wrapNone/>
                      <wp:docPr id="193" name="圓角矩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577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70277E" id="圓角矩形 193" o:spid="_x0000_s1026" style="position:absolute;margin-left:28.4pt;margin-top:3.1pt;width:253.5pt;height:45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</w:p>
          <w:p w:rsidR="009B0AB4" w:rsidRPr="00952C46" w:rsidRDefault="00496CD8" w:rsidP="005562CA">
            <w:pPr>
              <w:numPr>
                <w:ilvl w:val="0"/>
                <w:numId w:val="1"/>
              </w:numPr>
              <w:snapToGrid w:val="0"/>
              <w:ind w:leftChars="309" w:left="1045" w:right="-102" w:hangingChars="126" w:hanging="303"/>
              <w:rPr>
                <w:rFonts w:ascii="Times New Roman"/>
                <w:position w:val="1"/>
              </w:rPr>
            </w:pPr>
            <w:r>
              <w:rPr>
                <w:rFonts w:cs="Times New Roman"/>
                <w:b/>
                <w:noProof/>
                <w:position w:val="2"/>
                <w:u w:val="thick" w:color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947189" wp14:editId="0ED45FED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796290</wp:posOffset>
                      </wp:positionV>
                      <wp:extent cx="3219450" cy="990600"/>
                      <wp:effectExtent l="0" t="0" r="19050" b="19050"/>
                      <wp:wrapNone/>
                      <wp:docPr id="194" name="圓角矩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990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F806F" id="圓角矩形 194" o:spid="_x0000_s1026" style="position:absolute;margin-left:28.5pt;margin-top:62.7pt;width:253.5pt;height:7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17034F">
              <w:rPr>
                <w:rFonts w:ascii="Wingdings" w:eastAsia="Wingdings" w:hAnsi="Wingdings" w:cs="Wingdings"/>
                <w:noProof/>
                <w:color w:val="0000FF"/>
                <w:spacing w:val="-1"/>
                <w:position w:val="-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CB737F1" wp14:editId="5BE9F623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441960</wp:posOffset>
                      </wp:positionV>
                      <wp:extent cx="152400" cy="350520"/>
                      <wp:effectExtent l="19050" t="0" r="38100" b="30480"/>
                      <wp:wrapNone/>
                      <wp:docPr id="202" name="向下箭號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505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84A91" id="向下箭號 202" o:spid="_x0000_s1026" type="#_x0000_t67" style="position:absolute;margin-left:152.25pt;margin-top:34.8pt;width:12pt;height:27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" adj="16904" fillcolor="#5b9bd5 [3204]" strokecolor="#1f4d78 [1604]" strokeweight="1pt"/>
                  </w:pict>
                </mc:Fallback>
              </mc:AlternateContent>
            </w:r>
            <w:r w:rsidR="009B0AB4" w:rsidRPr="009B0AB4">
              <w:rPr>
                <w:rFonts w:ascii="Times New Roman"/>
                <w:position w:val="1"/>
              </w:rPr>
              <w:t xml:space="preserve">Confirmation emails will be sent to </w:t>
            </w:r>
            <w:r w:rsidR="00952C46" w:rsidRPr="009B0AB4">
              <w:rPr>
                <w:rFonts w:ascii="Times New Roman"/>
                <w:position w:val="1"/>
              </w:rPr>
              <w:t>companies</w:t>
            </w:r>
          </w:p>
        </w:tc>
        <w:tc>
          <w:tcPr>
            <w:tcW w:w="1701" w:type="dxa"/>
          </w:tcPr>
          <w:p w:rsidR="009B0AB4" w:rsidRPr="00C54D37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4D37">
              <w:rPr>
                <w:rFonts w:ascii="Times New Roman" w:hAnsi="Times New Roman" w:cs="Times New Roman"/>
              </w:rPr>
              <w:br/>
              <w:t>MATF</w:t>
            </w:r>
          </w:p>
        </w:tc>
      </w:tr>
      <w:tr w:rsidR="009B0AB4" w:rsidTr="00006545">
        <w:trPr>
          <w:trHeight w:val="2081"/>
        </w:trPr>
        <w:tc>
          <w:tcPr>
            <w:tcW w:w="2841" w:type="dxa"/>
          </w:tcPr>
          <w:p w:rsidR="009B0AB4" w:rsidRPr="00C54D37" w:rsidRDefault="009B0AB4" w:rsidP="005562CA">
            <w:pPr>
              <w:snapToGrid w:val="0"/>
              <w:ind w:right="-102"/>
              <w:jc w:val="center"/>
              <w:rPr>
                <w:rFonts w:ascii="Times New Roman" w:eastAsia="Times New Roman" w:hAnsi="Times New Roman" w:cs="Times New Roman"/>
                <w:spacing w:val="-1"/>
                <w:szCs w:val="24"/>
              </w:rPr>
            </w:pPr>
            <w:r w:rsidRPr="00C54D37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Before commencement</w:t>
            </w:r>
            <w:r w:rsidR="00660B33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br/>
            </w: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t>of internship</w:t>
            </w:r>
          </w:p>
        </w:tc>
        <w:tc>
          <w:tcPr>
            <w:tcW w:w="5812" w:type="dxa"/>
          </w:tcPr>
          <w:p w:rsidR="009B0AB4" w:rsidRDefault="0017034F" w:rsidP="005562CA">
            <w:pPr>
              <w:pStyle w:val="a4"/>
              <w:numPr>
                <w:ilvl w:val="0"/>
                <w:numId w:val="1"/>
              </w:numPr>
              <w:snapToGrid w:val="0"/>
              <w:ind w:leftChars="309" w:left="1044" w:right="-102" w:hangingChars="126" w:hanging="302"/>
              <w:rPr>
                <w:rFonts w:eastAsiaTheme="minorEastAsia" w:hAnsiTheme="minorHAnsi"/>
                <w:kern w:val="2"/>
                <w:position w:val="1"/>
                <w:szCs w:val="22"/>
                <w:lang w:eastAsia="zh-TW"/>
              </w:rPr>
            </w:pPr>
            <w:r>
              <w:rPr>
                <w:rFonts w:eastAsiaTheme="minorEastAsia" w:hAnsiTheme="minorHAnsi"/>
                <w:kern w:val="2"/>
                <w:position w:val="1"/>
                <w:szCs w:val="22"/>
                <w:lang w:eastAsia="zh-TW"/>
              </w:rPr>
              <w:t>R</w:t>
            </w:r>
            <w:r w:rsidR="009B0AB4" w:rsidRPr="009B0AB4">
              <w:rPr>
                <w:rFonts w:eastAsiaTheme="minorEastAsia" w:hAnsiTheme="minorHAnsi"/>
                <w:kern w:val="2"/>
                <w:position w:val="1"/>
                <w:szCs w:val="22"/>
                <w:lang w:eastAsia="zh-TW"/>
              </w:rPr>
              <w:t>ecruitment</w:t>
            </w:r>
          </w:p>
          <w:p w:rsidR="0017034F" w:rsidRDefault="0017034F" w:rsidP="005562CA">
            <w:pPr>
              <w:pStyle w:val="a4"/>
              <w:snapToGrid w:val="0"/>
              <w:ind w:left="1044" w:right="-102"/>
              <w:rPr>
                <w:rFonts w:eastAsiaTheme="minorEastAsia" w:hAnsiTheme="minorHAnsi"/>
                <w:kern w:val="2"/>
                <w:position w:val="1"/>
                <w:szCs w:val="22"/>
                <w:lang w:eastAsia="zh-TW"/>
              </w:rPr>
            </w:pPr>
          </w:p>
          <w:p w:rsidR="009B0AB4" w:rsidRPr="009B0AB4" w:rsidRDefault="009B0AB4" w:rsidP="005562CA">
            <w:pPr>
              <w:pStyle w:val="a4"/>
              <w:numPr>
                <w:ilvl w:val="0"/>
                <w:numId w:val="1"/>
              </w:numPr>
              <w:snapToGrid w:val="0"/>
              <w:ind w:leftChars="309" w:left="1044" w:right="-102" w:hangingChars="126" w:hanging="302"/>
              <w:rPr>
                <w:rFonts w:eastAsiaTheme="minorEastAsia" w:hAnsiTheme="minorHAnsi"/>
                <w:i/>
                <w:kern w:val="2"/>
                <w:position w:val="1"/>
                <w:szCs w:val="22"/>
                <w:lang w:eastAsia="zh-TW"/>
              </w:rPr>
            </w:pPr>
            <w:r w:rsidRPr="009B0AB4">
              <w:rPr>
                <w:position w:val="1"/>
              </w:rPr>
              <w:t xml:space="preserve">Submission of </w:t>
            </w:r>
            <w:r w:rsidRPr="009B0AB4">
              <w:rPr>
                <w:i/>
                <w:position w:val="1"/>
              </w:rPr>
              <w:t>Summary o</w:t>
            </w:r>
            <w:r w:rsidRPr="009B0AB4">
              <w:rPr>
                <w:rFonts w:hint="eastAsia"/>
                <w:i/>
                <w:position w:val="1"/>
                <w:lang w:eastAsia="zh-HK"/>
              </w:rPr>
              <w:t xml:space="preserve">f </w:t>
            </w:r>
            <w:r w:rsidR="000E3831">
              <w:rPr>
                <w:i/>
                <w:position w:val="1"/>
              </w:rPr>
              <w:t>A</w:t>
            </w:r>
            <w:r w:rsidRPr="009B0AB4">
              <w:rPr>
                <w:i/>
                <w:position w:val="1"/>
              </w:rPr>
              <w:t xml:space="preserve">pplications </w:t>
            </w:r>
            <w:r w:rsidR="00504023">
              <w:rPr>
                <w:i/>
                <w:position w:val="1"/>
              </w:rPr>
              <w:br/>
            </w:r>
            <w:r w:rsidR="004C17E5">
              <w:rPr>
                <w:i/>
                <w:position w:val="1"/>
              </w:rPr>
              <w:t>R</w:t>
            </w:r>
            <w:r w:rsidR="004C17E5" w:rsidRPr="009B0AB4">
              <w:rPr>
                <w:i/>
                <w:position w:val="1"/>
              </w:rPr>
              <w:t xml:space="preserve">eceived </w:t>
            </w:r>
            <w:r w:rsidRPr="009B0AB4">
              <w:rPr>
                <w:i/>
                <w:position w:val="1"/>
              </w:rPr>
              <w:t xml:space="preserve">from </w:t>
            </w:r>
            <w:r w:rsidR="004C17E5">
              <w:rPr>
                <w:i/>
                <w:position w:val="1"/>
              </w:rPr>
              <w:t>I</w:t>
            </w:r>
            <w:r w:rsidRPr="009B0AB4">
              <w:rPr>
                <w:i/>
                <w:position w:val="1"/>
              </w:rPr>
              <w:t xml:space="preserve">nstitutions </w:t>
            </w:r>
          </w:p>
          <w:p w:rsidR="009B0AB4" w:rsidRPr="009B0AB4" w:rsidRDefault="00C54D37" w:rsidP="005562CA">
            <w:pPr>
              <w:pStyle w:val="a4"/>
              <w:snapToGrid w:val="0"/>
              <w:ind w:leftChars="419" w:left="1308" w:hangingChars="126" w:hanging="302"/>
            </w:pPr>
            <w:r>
              <w:rPr>
                <w:rFonts w:ascii="Wingdings" w:eastAsia="Wingdings" w:hAnsi="Wingdings" w:cs="Wingdings"/>
                <w:noProof/>
                <w:color w:val="0000FF"/>
                <w:spacing w:val="-1"/>
                <w:position w:val="-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FB9CE3B" wp14:editId="262985C7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247650</wp:posOffset>
                      </wp:positionV>
                      <wp:extent cx="152400" cy="428625"/>
                      <wp:effectExtent l="19050" t="0" r="19050" b="47625"/>
                      <wp:wrapNone/>
                      <wp:docPr id="203" name="向下箭號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35F59" id="向下箭號 203" o:spid="_x0000_s1026" type="#_x0000_t67" style="position:absolute;margin-left:152.25pt;margin-top:19.5pt;width:12pt;height:33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" adj="17760" fillcolor="#5b9bd5 [3204]" strokecolor="#1f4d78 [1604]" strokeweight="1pt"/>
                  </w:pict>
                </mc:Fallback>
              </mc:AlternateContent>
            </w:r>
            <w:r w:rsidR="009B0AB4">
              <w:rPr>
                <w:rFonts w:ascii="Wingdings" w:eastAsia="Wingdings" w:hAnsi="Wingdings" w:cs="Wingdings"/>
                <w:color w:val="0000FF"/>
              </w:rPr>
              <w:t></w:t>
            </w:r>
            <w:r w:rsidR="009B0AB4">
              <w:rPr>
                <w:rFonts w:ascii="Wingdings" w:eastAsia="Wingdings" w:hAnsi="Wingdings" w:cs="Wingdings"/>
                <w:color w:val="0000FF"/>
                <w:spacing w:val="-180"/>
              </w:rPr>
              <w:t></w:t>
            </w:r>
            <w:r w:rsidR="009B0AB4">
              <w:rPr>
                <w:color w:val="0000FF"/>
                <w:spacing w:val="-1"/>
              </w:rPr>
              <w:t>MATF_IN_F2</w:t>
            </w:r>
          </w:p>
        </w:tc>
        <w:tc>
          <w:tcPr>
            <w:tcW w:w="1701" w:type="dxa"/>
          </w:tcPr>
          <w:p w:rsidR="00C54D37" w:rsidRPr="00C54D37" w:rsidRDefault="00C54D37" w:rsidP="005562CA">
            <w:pPr>
              <w:pStyle w:val="a4"/>
              <w:snapToGrid w:val="0"/>
              <w:ind w:left="0"/>
              <w:jc w:val="center"/>
              <w:rPr>
                <w:rFonts w:cs="Times New Roman"/>
              </w:rPr>
            </w:pPr>
            <w:r w:rsidRPr="00C54D37">
              <w:rPr>
                <w:rFonts w:cs="Times New Roman"/>
                <w:spacing w:val="-2"/>
              </w:rPr>
              <w:t>Companies</w:t>
            </w:r>
          </w:p>
          <w:p w:rsidR="009B0AB4" w:rsidRPr="00C54D37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B4" w:rsidTr="00006545">
        <w:trPr>
          <w:trHeight w:val="2409"/>
        </w:trPr>
        <w:tc>
          <w:tcPr>
            <w:tcW w:w="2841" w:type="dxa"/>
          </w:tcPr>
          <w:p w:rsidR="00C54D37" w:rsidRDefault="00C54D37" w:rsidP="005562CA">
            <w:pPr>
              <w:snapToGrid w:val="0"/>
              <w:rPr>
                <w:rFonts w:ascii="Times New Roman" w:hAnsi="Times New Roman" w:cs="Times New Roman"/>
                <w:b/>
                <w:color w:val="6E2E9F"/>
                <w:spacing w:val="-1"/>
              </w:rPr>
            </w:pPr>
          </w:p>
          <w:p w:rsidR="009B0AB4" w:rsidRPr="009B0AB4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54D37">
              <w:rPr>
                <w:rFonts w:ascii="Times New Roman" w:hAnsi="Times New Roman" w:cs="Times New Roman"/>
                <w:b/>
                <w:spacing w:val="-1"/>
              </w:rPr>
              <w:t>During</w:t>
            </w:r>
            <w:r w:rsidRPr="00C54D37">
              <w:rPr>
                <w:rFonts w:ascii="Times New Roman" w:hAnsi="Times New Roman" w:cs="Times New Roman"/>
                <w:b/>
              </w:rPr>
              <w:t xml:space="preserve"> </w:t>
            </w:r>
            <w:r w:rsidRPr="00C54D37">
              <w:rPr>
                <w:rFonts w:ascii="Times New Roman" w:hAnsi="Times New Roman" w:cs="Times New Roman"/>
                <w:b/>
                <w:spacing w:val="-1"/>
              </w:rPr>
              <w:t>internship</w:t>
            </w:r>
          </w:p>
        </w:tc>
        <w:tc>
          <w:tcPr>
            <w:tcW w:w="5812" w:type="dxa"/>
          </w:tcPr>
          <w:p w:rsidR="0017034F" w:rsidRPr="005562CA" w:rsidRDefault="0017034F" w:rsidP="005562CA">
            <w:pPr>
              <w:snapToGrid w:val="0"/>
              <w:ind w:left="1044" w:right="10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position w:val="2"/>
                <w:u w:val="thick" w:color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019B22" wp14:editId="4DA957B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55245</wp:posOffset>
                      </wp:positionV>
                      <wp:extent cx="3219450" cy="1090295"/>
                      <wp:effectExtent l="0" t="0" r="19050" b="14605"/>
                      <wp:wrapNone/>
                      <wp:docPr id="195" name="圓角矩形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0902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D8507" id="圓角矩形 195" o:spid="_x0000_s1026" style="position:absolute;margin-left:27.65pt;margin-top:4.35pt;width:253.5pt;height:85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</w:p>
          <w:p w:rsidR="009B0AB4" w:rsidRPr="005562CA" w:rsidRDefault="009B0AB4" w:rsidP="005562CA">
            <w:pPr>
              <w:numPr>
                <w:ilvl w:val="1"/>
                <w:numId w:val="2"/>
              </w:numPr>
              <w:snapToGrid w:val="0"/>
              <w:ind w:leftChars="309" w:left="1044" w:right="100" w:hangingChars="126" w:hanging="302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Cs w:val="24"/>
              </w:rPr>
              <w:t>Submission of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position w:val="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0000FF"/>
                <w:szCs w:val="24"/>
              </w:rPr>
              <w:t></w:t>
            </w:r>
            <w:r>
              <w:rPr>
                <w:rFonts w:ascii="Wingdings" w:eastAsia="Wingdings" w:hAnsi="Wingdings" w:cs="Wingdings"/>
                <w:color w:val="0000FF"/>
                <w:spacing w:val="-180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FF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27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spacing w:val="-11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Cs w:val="24"/>
              </w:rPr>
              <w:t>F3</w:t>
            </w:r>
          </w:p>
          <w:p w:rsidR="0017034F" w:rsidRDefault="0017034F" w:rsidP="005562CA">
            <w:pPr>
              <w:snapToGrid w:val="0"/>
              <w:ind w:left="1034" w:right="10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0AB4" w:rsidRPr="009B0AB4" w:rsidRDefault="008450DA" w:rsidP="005562CA">
            <w:pPr>
              <w:pStyle w:val="a4"/>
              <w:numPr>
                <w:ilvl w:val="1"/>
                <w:numId w:val="2"/>
              </w:numPr>
              <w:snapToGrid w:val="0"/>
              <w:ind w:leftChars="309" w:left="1044" w:hangingChars="126" w:hanging="302"/>
            </w:pPr>
            <w:r>
              <w:rPr>
                <w:rFonts w:ascii="Wingdings" w:eastAsia="Wingdings" w:hAnsi="Wingdings" w:cs="Wingdings"/>
                <w:noProof/>
                <w:color w:val="0000FF"/>
                <w:spacing w:val="-1"/>
                <w:position w:val="-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75455E" wp14:editId="67F2CABD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438785</wp:posOffset>
                      </wp:positionV>
                      <wp:extent cx="152400" cy="309880"/>
                      <wp:effectExtent l="19050" t="0" r="19050" b="33020"/>
                      <wp:wrapNone/>
                      <wp:docPr id="204" name="向下箭號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98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ACD82" id="向下箭號 204" o:spid="_x0000_s1026" type="#_x0000_t67" style="position:absolute;margin-left:152.25pt;margin-top:34.55pt;width:12pt;height:24.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" adj="16289" fillcolor="#5b9bd5 [3204]" strokecolor="#1f4d78 [1604]" strokeweight="1pt"/>
                  </w:pict>
                </mc:Fallback>
              </mc:AlternateContent>
            </w:r>
            <w:r w:rsidR="0017034F" w:rsidRPr="00C54D37">
              <w:rPr>
                <w:rFonts w:cs="Times New Roman"/>
                <w:b/>
                <w:noProof/>
                <w:position w:val="2"/>
                <w:u w:val="thick" w:color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91EFC1" wp14:editId="68A7A517">
                      <wp:simplePos x="0" y="0"/>
                      <wp:positionH relativeFrom="column">
                        <wp:posOffset>346253</wp:posOffset>
                      </wp:positionH>
                      <wp:positionV relativeFrom="paragraph">
                        <wp:posOffset>750342</wp:posOffset>
                      </wp:positionV>
                      <wp:extent cx="3219450" cy="1316736"/>
                      <wp:effectExtent l="0" t="0" r="19050" b="17145"/>
                      <wp:wrapNone/>
                      <wp:docPr id="197" name="圓角矩形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31673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67FCC" id="圓角矩形 197" o:spid="_x0000_s1026" style="position:absolute;margin-left:27.25pt;margin-top:59.1pt;width:253.5pt;height:103.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9B0AB4">
              <w:rPr>
                <w:spacing w:val="-1"/>
              </w:rPr>
              <w:t>Release student</w:t>
            </w:r>
            <w:r w:rsidR="009B0AB4">
              <w:t xml:space="preserve"> </w:t>
            </w:r>
            <w:r w:rsidR="009B0AB4">
              <w:rPr>
                <w:spacing w:val="-1"/>
              </w:rPr>
              <w:t>interns</w:t>
            </w:r>
            <w:r w:rsidR="009B0AB4">
              <w:t xml:space="preserve"> for</w:t>
            </w:r>
            <w:r w:rsidR="009B0AB4">
              <w:rPr>
                <w:spacing w:val="-1"/>
              </w:rPr>
              <w:t xml:space="preserve"> activities</w:t>
            </w:r>
            <w:r w:rsidR="009B0AB4">
              <w:rPr>
                <w:spacing w:val="47"/>
              </w:rPr>
              <w:t xml:space="preserve"> </w:t>
            </w:r>
            <w:r w:rsidR="009B0AB4">
              <w:t>to be</w:t>
            </w:r>
            <w:r w:rsidR="009B0AB4">
              <w:rPr>
                <w:spacing w:val="-1"/>
              </w:rPr>
              <w:t xml:space="preserve"> </w:t>
            </w:r>
            <w:proofErr w:type="spellStart"/>
            <w:r w:rsidR="009B0AB4">
              <w:rPr>
                <w:spacing w:val="-1"/>
              </w:rPr>
              <w:t>organised</w:t>
            </w:r>
            <w:proofErr w:type="spellEnd"/>
            <w:r w:rsidR="009B0AB4">
              <w:t xml:space="preserve"> </w:t>
            </w:r>
            <w:r w:rsidR="009B0AB4">
              <w:rPr>
                <w:spacing w:val="2"/>
              </w:rPr>
              <w:t>by</w:t>
            </w:r>
            <w:r w:rsidR="009B0AB4">
              <w:rPr>
                <w:spacing w:val="-5"/>
              </w:rPr>
              <w:t xml:space="preserve"> </w:t>
            </w:r>
            <w:r w:rsidR="009B0AB4">
              <w:t>the</w:t>
            </w:r>
            <w:r w:rsidR="009B0AB4">
              <w:rPr>
                <w:spacing w:val="-1"/>
              </w:rPr>
              <w:t xml:space="preserve"> </w:t>
            </w:r>
            <w:r w:rsidR="009B0AB4">
              <w:t>MATF</w:t>
            </w:r>
          </w:p>
        </w:tc>
        <w:tc>
          <w:tcPr>
            <w:tcW w:w="1701" w:type="dxa"/>
          </w:tcPr>
          <w:p w:rsidR="00C54D37" w:rsidRPr="00C54D37" w:rsidRDefault="00C54D37" w:rsidP="005562CA">
            <w:pPr>
              <w:pStyle w:val="a4"/>
              <w:snapToGrid w:val="0"/>
              <w:ind w:left="0"/>
              <w:jc w:val="center"/>
              <w:rPr>
                <w:rFonts w:cs="Times New Roman"/>
                <w:spacing w:val="-2"/>
              </w:rPr>
            </w:pPr>
          </w:p>
          <w:p w:rsidR="00C54D37" w:rsidRPr="00C54D37" w:rsidRDefault="00C54D37" w:rsidP="005562CA">
            <w:pPr>
              <w:pStyle w:val="a4"/>
              <w:snapToGrid w:val="0"/>
              <w:ind w:left="0"/>
              <w:jc w:val="center"/>
              <w:rPr>
                <w:rFonts w:cs="Times New Roman"/>
              </w:rPr>
            </w:pPr>
            <w:r w:rsidRPr="00C54D37">
              <w:rPr>
                <w:rFonts w:cs="Times New Roman"/>
                <w:spacing w:val="-2"/>
              </w:rPr>
              <w:t>Companies</w:t>
            </w:r>
          </w:p>
          <w:p w:rsidR="009B0AB4" w:rsidRPr="00C54D37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B4" w:rsidTr="00006545">
        <w:trPr>
          <w:trHeight w:val="2349"/>
        </w:trPr>
        <w:tc>
          <w:tcPr>
            <w:tcW w:w="2841" w:type="dxa"/>
          </w:tcPr>
          <w:p w:rsidR="009B0AB4" w:rsidRPr="009B0AB4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4D37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Within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14 days </w:t>
            </w: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t>after</w:t>
            </w:r>
            <w:r w:rsidRPr="00C54D37">
              <w:rPr>
                <w:rFonts w:ascii="Times New Roman" w:eastAsia="Times New Roman" w:hAnsi="Times New Roman" w:cs="Times New Roman"/>
                <w:spacing w:val="25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t>completion</w:t>
            </w:r>
            <w:r w:rsidRPr="00C54D37">
              <w:rPr>
                <w:rFonts w:ascii="Times New Roman" w:eastAsia="Times New Roman" w:hAnsi="Times New Roman" w:cs="Times New Roman"/>
                <w:szCs w:val="24"/>
              </w:rPr>
              <w:t xml:space="preserve"> of</w:t>
            </w: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internship</w:t>
            </w:r>
          </w:p>
        </w:tc>
        <w:tc>
          <w:tcPr>
            <w:tcW w:w="5812" w:type="dxa"/>
          </w:tcPr>
          <w:p w:rsidR="0017034F" w:rsidRPr="005562CA" w:rsidRDefault="009B0AB4" w:rsidP="005562CA">
            <w:pPr>
              <w:numPr>
                <w:ilvl w:val="1"/>
                <w:numId w:val="2"/>
              </w:numPr>
              <w:snapToGrid w:val="0"/>
              <w:ind w:leftChars="309" w:left="1044" w:right="100" w:hangingChars="126" w:hanging="302"/>
            </w:pPr>
            <w:r w:rsidRPr="009B0AB4">
              <w:rPr>
                <w:rFonts w:ascii="Times New Roman" w:hAnsi="Times New Roman" w:cs="Times New Roman"/>
                <w:position w:val="1"/>
              </w:rPr>
              <w:t>Submission of</w:t>
            </w:r>
            <w:r w:rsidRPr="009B0AB4">
              <w:rPr>
                <w:rFonts w:ascii="Times New Roman" w:hAnsi="Times New Roman" w:cs="Times New Roman"/>
                <w:spacing w:val="-6"/>
                <w:position w:val="1"/>
              </w:rPr>
              <w:t xml:space="preserve"> </w:t>
            </w:r>
            <w:r w:rsidRPr="009B0AB4"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Cs w:val="24"/>
              </w:rPr>
              <w:t>Reimbursement</w:t>
            </w:r>
            <w:r w:rsidRPr="009B0AB4">
              <w:rPr>
                <w:rFonts w:ascii="Times New Roman" w:hAnsi="Times New Roman" w:cs="Times New Roman"/>
                <w:spacing w:val="-11"/>
                <w:position w:val="1"/>
              </w:rPr>
              <w:t xml:space="preserve"> </w:t>
            </w:r>
            <w:r w:rsidRPr="009B0AB4">
              <w:rPr>
                <w:rFonts w:ascii="Times New Roman" w:hAnsi="Times New Roman" w:cs="Times New Roman"/>
                <w:spacing w:val="-2"/>
                <w:position w:val="1"/>
              </w:rPr>
              <w:t>Application with required documents</w:t>
            </w:r>
          </w:p>
          <w:p w:rsidR="009B0AB4" w:rsidRDefault="009B0AB4" w:rsidP="005562CA">
            <w:pPr>
              <w:snapToGrid w:val="0"/>
              <w:ind w:left="1039" w:right="100"/>
            </w:pPr>
            <w:r w:rsidRPr="009B0AB4">
              <w:rPr>
                <w:rFonts w:ascii="Times New Roman" w:eastAsia="Wingdings" w:hAnsi="Times New Roman" w:cs="Times New Roman"/>
                <w:color w:val="0000FF"/>
              </w:rPr>
              <w:br/>
            </w:r>
            <w:r w:rsidRPr="00DC6DCC">
              <w:rPr>
                <w:rFonts w:ascii="Wingdings" w:eastAsia="Wingdings" w:hAnsi="Wingdings" w:cs="Wingdings"/>
                <w:color w:val="0000FF"/>
              </w:rPr>
              <w:t></w:t>
            </w:r>
            <w:r w:rsidRPr="00DC6DCC">
              <w:rPr>
                <w:rFonts w:ascii="Wingdings" w:eastAsia="Wingdings" w:hAnsi="Wingdings" w:cs="Wingdings"/>
                <w:color w:val="0000FF"/>
                <w:spacing w:val="-180"/>
              </w:rPr>
              <w:t></w:t>
            </w:r>
            <w:r w:rsidRPr="009B0AB4">
              <w:rPr>
                <w:rFonts w:ascii="Times New Roman" w:hAnsi="Times New Roman" w:cs="Times New Roman"/>
                <w:color w:val="0000FF"/>
              </w:rPr>
              <w:t>MATF_IN_F4,</w:t>
            </w:r>
            <w:r w:rsidRPr="009B0AB4">
              <w:rPr>
                <w:rFonts w:ascii="Times New Roman" w:hAnsi="Times New Roman" w:cs="Times New Roman"/>
                <w:color w:val="0000FF"/>
                <w:spacing w:val="2"/>
              </w:rPr>
              <w:t xml:space="preserve"> </w:t>
            </w:r>
            <w:r w:rsidRPr="009B0AB4">
              <w:rPr>
                <w:rFonts w:ascii="Times New Roman" w:hAnsi="Times New Roman" w:cs="Times New Roman"/>
                <w:color w:val="0000FF"/>
              </w:rPr>
              <w:t>F5</w:t>
            </w:r>
            <w:r w:rsidRPr="009B0AB4">
              <w:rPr>
                <w:rFonts w:ascii="Times New Roman" w:hAnsi="Times New Roman" w:cs="Times New Roman"/>
                <w:color w:val="0000FF"/>
                <w:spacing w:val="2"/>
              </w:rPr>
              <w:t xml:space="preserve"> </w:t>
            </w:r>
            <w:r w:rsidRPr="009B0AB4">
              <w:rPr>
                <w:rFonts w:ascii="Times New Roman" w:hAnsi="Times New Roman" w:cs="Times New Roman"/>
                <w:color w:val="0000FF"/>
              </w:rPr>
              <w:t xml:space="preserve">&amp; </w:t>
            </w:r>
            <w:r w:rsidRPr="009B0AB4">
              <w:rPr>
                <w:rFonts w:ascii="Times New Roman" w:hAnsi="Times New Roman" w:cs="Times New Roman"/>
                <w:color w:val="0000FF"/>
                <w:spacing w:val="-2"/>
              </w:rPr>
              <w:t>F6</w:t>
            </w:r>
          </w:p>
          <w:p w:rsidR="009B0AB4" w:rsidRPr="009B0AB4" w:rsidRDefault="00C54D37" w:rsidP="005562CA">
            <w:pPr>
              <w:pStyle w:val="a4"/>
              <w:snapToGrid w:val="0"/>
              <w:ind w:leftChars="427" w:left="1306" w:right="385" w:hangingChars="117" w:hanging="281"/>
            </w:pPr>
            <w:r>
              <w:rPr>
                <w:rFonts w:ascii="Wingdings" w:eastAsia="Wingdings" w:hAnsi="Wingdings" w:cs="Wingdings"/>
                <w:noProof/>
                <w:color w:val="0000FF"/>
                <w:spacing w:val="-1"/>
                <w:position w:val="-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DD5DB0" wp14:editId="125FF37F">
                      <wp:simplePos x="0" y="0"/>
                      <wp:positionH relativeFrom="column">
                        <wp:posOffset>1929442</wp:posOffset>
                      </wp:positionH>
                      <wp:positionV relativeFrom="paragraph">
                        <wp:posOffset>549095</wp:posOffset>
                      </wp:positionV>
                      <wp:extent cx="152400" cy="353683"/>
                      <wp:effectExtent l="19050" t="0" r="38100" b="46990"/>
                      <wp:wrapNone/>
                      <wp:docPr id="205" name="向下箭號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5368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08D65" id="向下箭號 205" o:spid="_x0000_s1026" type="#_x0000_t67" style="position:absolute;margin-left:151.9pt;margin-top:43.25pt;width:12pt;height:27.8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" adj="16946" fillcolor="#5b9bd5 [3204]" strokecolor="#1f4d78 [1604]" strokeweight="1pt"/>
                  </w:pict>
                </mc:Fallback>
              </mc:AlternateContent>
            </w:r>
            <w:r w:rsidR="009B0AB4">
              <w:rPr>
                <w:rFonts w:ascii="Wingdings" w:eastAsia="Wingdings" w:hAnsi="Wingdings" w:cs="Wingdings"/>
                <w:color w:val="0000FF"/>
              </w:rPr>
              <w:t></w:t>
            </w:r>
            <w:r w:rsidR="009B0AB4">
              <w:rPr>
                <w:rFonts w:ascii="Wingdings" w:eastAsia="Wingdings" w:hAnsi="Wingdings" w:cs="Wingdings"/>
                <w:color w:val="0000FF"/>
                <w:spacing w:val="-180"/>
              </w:rPr>
              <w:t></w:t>
            </w:r>
            <w:r w:rsidR="009B0AB4">
              <w:rPr>
                <w:color w:val="0000FF"/>
                <w:spacing w:val="-1"/>
              </w:rPr>
              <w:t>Proof of</w:t>
            </w:r>
            <w:r w:rsidR="009B0AB4">
              <w:rPr>
                <w:color w:val="0000FF"/>
                <w:spacing w:val="-3"/>
              </w:rPr>
              <w:t xml:space="preserve"> </w:t>
            </w:r>
            <w:r w:rsidR="00E76DDD">
              <w:rPr>
                <w:color w:val="0000FF"/>
              </w:rPr>
              <w:t>H</w:t>
            </w:r>
            <w:r w:rsidR="009B0AB4">
              <w:rPr>
                <w:color w:val="0000FF"/>
              </w:rPr>
              <w:t xml:space="preserve">onorarium </w:t>
            </w:r>
            <w:r w:rsidR="00E76DDD">
              <w:rPr>
                <w:color w:val="0000FF"/>
              </w:rPr>
              <w:t>P</w:t>
            </w:r>
            <w:r w:rsidR="009B0AB4">
              <w:rPr>
                <w:color w:val="0000FF"/>
              </w:rPr>
              <w:t xml:space="preserve">aid to </w:t>
            </w:r>
            <w:r w:rsidR="00E76DDD">
              <w:rPr>
                <w:color w:val="0000FF"/>
                <w:spacing w:val="-3"/>
              </w:rPr>
              <w:t>I</w:t>
            </w:r>
            <w:r w:rsidR="009B0AB4">
              <w:rPr>
                <w:color w:val="0000FF"/>
                <w:spacing w:val="-3"/>
              </w:rPr>
              <w:t>nterns</w:t>
            </w:r>
            <w:r w:rsidR="009B0AB4">
              <w:rPr>
                <w:color w:val="0000FF"/>
                <w:spacing w:val="20"/>
              </w:rPr>
              <w:t xml:space="preserve"> </w:t>
            </w:r>
            <w:r w:rsidR="00660B33">
              <w:rPr>
                <w:color w:val="0000FF"/>
                <w:spacing w:val="20"/>
              </w:rPr>
              <w:br/>
            </w:r>
            <w:r w:rsidR="009B0AB4">
              <w:rPr>
                <w:color w:val="0000FF"/>
                <w:spacing w:val="-1"/>
              </w:rPr>
              <w:t>(e.g.</w:t>
            </w:r>
            <w:r w:rsidR="009B0AB4">
              <w:rPr>
                <w:color w:val="0000FF"/>
              </w:rPr>
              <w:t xml:space="preserve"> </w:t>
            </w:r>
            <w:r w:rsidR="009B0AB4">
              <w:rPr>
                <w:color w:val="0000FF"/>
                <w:spacing w:val="-1"/>
              </w:rPr>
              <w:t>salary</w:t>
            </w:r>
            <w:r w:rsidR="009B0AB4">
              <w:rPr>
                <w:color w:val="0000FF"/>
                <w:spacing w:val="-10"/>
              </w:rPr>
              <w:t xml:space="preserve"> </w:t>
            </w:r>
            <w:r w:rsidR="009B0AB4">
              <w:rPr>
                <w:color w:val="0000FF"/>
              </w:rPr>
              <w:t>slip)</w:t>
            </w:r>
          </w:p>
        </w:tc>
        <w:tc>
          <w:tcPr>
            <w:tcW w:w="1701" w:type="dxa"/>
          </w:tcPr>
          <w:p w:rsidR="00C54D37" w:rsidRPr="00C54D37" w:rsidRDefault="00C54D37" w:rsidP="005562CA">
            <w:pPr>
              <w:pStyle w:val="a4"/>
              <w:snapToGrid w:val="0"/>
              <w:ind w:left="0"/>
              <w:jc w:val="center"/>
              <w:rPr>
                <w:rFonts w:cs="Times New Roman"/>
              </w:rPr>
            </w:pPr>
            <w:r w:rsidRPr="00C54D37">
              <w:rPr>
                <w:rFonts w:cs="Times New Roman"/>
                <w:spacing w:val="-2"/>
              </w:rPr>
              <w:t>Companies</w:t>
            </w:r>
          </w:p>
          <w:p w:rsidR="009B0AB4" w:rsidRPr="00C54D37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B4" w:rsidTr="00006545">
        <w:trPr>
          <w:trHeight w:val="1700"/>
        </w:trPr>
        <w:tc>
          <w:tcPr>
            <w:tcW w:w="2841" w:type="dxa"/>
          </w:tcPr>
          <w:p w:rsidR="00C54D37" w:rsidRDefault="00C54D37" w:rsidP="005562CA">
            <w:pPr>
              <w:pStyle w:val="a4"/>
              <w:snapToGrid w:val="0"/>
              <w:ind w:left="0"/>
              <w:rPr>
                <w:rFonts w:cs="Times New Roman"/>
                <w:b/>
                <w:color w:val="7030A0"/>
              </w:rPr>
            </w:pPr>
          </w:p>
          <w:p w:rsidR="009B0AB4" w:rsidRPr="009B0AB4" w:rsidRDefault="009B0AB4" w:rsidP="005562CA">
            <w:pPr>
              <w:pStyle w:val="a4"/>
              <w:snapToGrid w:val="0"/>
              <w:ind w:left="0"/>
              <w:jc w:val="center"/>
              <w:rPr>
                <w:rFonts w:cs="Times New Roman"/>
              </w:rPr>
            </w:pPr>
            <w:r w:rsidRPr="00C54D37">
              <w:rPr>
                <w:rFonts w:cs="Times New Roman"/>
                <w:b/>
              </w:rPr>
              <w:t>After</w:t>
            </w:r>
            <w:r w:rsidRPr="00C54D37">
              <w:rPr>
                <w:rFonts w:cs="Times New Roman"/>
                <w:b/>
                <w:spacing w:val="1"/>
              </w:rPr>
              <w:t xml:space="preserve"> </w:t>
            </w:r>
            <w:r w:rsidRPr="00C54D37">
              <w:rPr>
                <w:rFonts w:cs="Times New Roman"/>
                <w:b/>
              </w:rPr>
              <w:t>completion</w:t>
            </w:r>
            <w:r w:rsidRPr="00C54D37">
              <w:rPr>
                <w:rFonts w:cs="Times New Roman"/>
              </w:rPr>
              <w:t xml:space="preserve"> of</w:t>
            </w:r>
            <w:r w:rsidR="004C2D04">
              <w:rPr>
                <w:rFonts w:cs="Times New Roman"/>
                <w:spacing w:val="-1"/>
              </w:rPr>
              <w:t xml:space="preserve"> </w:t>
            </w:r>
            <w:r w:rsidRPr="00C54D37">
              <w:rPr>
                <w:rFonts w:cs="Times New Roman"/>
              </w:rPr>
              <w:t>internship</w:t>
            </w:r>
          </w:p>
        </w:tc>
        <w:tc>
          <w:tcPr>
            <w:tcW w:w="5812" w:type="dxa"/>
          </w:tcPr>
          <w:p w:rsidR="00596C80" w:rsidRPr="005562CA" w:rsidRDefault="00596C80" w:rsidP="005562CA">
            <w:pPr>
              <w:pStyle w:val="a4"/>
              <w:snapToGrid w:val="0"/>
              <w:ind w:left="1044" w:right="233"/>
            </w:pPr>
            <w:r>
              <w:rPr>
                <w:rFonts w:cs="Times New Roman"/>
                <w:b/>
                <w:noProof/>
                <w:position w:val="2"/>
                <w:u w:val="thick" w:color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45A46D" wp14:editId="3DC1CA41">
                      <wp:simplePos x="0" y="0"/>
                      <wp:positionH relativeFrom="column">
                        <wp:posOffset>350808</wp:posOffset>
                      </wp:positionH>
                      <wp:positionV relativeFrom="paragraph">
                        <wp:posOffset>112204</wp:posOffset>
                      </wp:positionV>
                      <wp:extent cx="3219450" cy="733246"/>
                      <wp:effectExtent l="0" t="0" r="19050" b="10160"/>
                      <wp:wrapNone/>
                      <wp:docPr id="198" name="圓角矩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73324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DFBA9" id="圓角矩形 198" o:spid="_x0000_s1026" style="position:absolute;margin-left:27.6pt;margin-top:8.85pt;width:253.5pt;height:57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</w:p>
          <w:p w:rsidR="009B0AB4" w:rsidRDefault="009B0AB4" w:rsidP="005562CA">
            <w:pPr>
              <w:pStyle w:val="a4"/>
              <w:numPr>
                <w:ilvl w:val="0"/>
                <w:numId w:val="4"/>
              </w:numPr>
              <w:snapToGrid w:val="0"/>
              <w:ind w:leftChars="309" w:left="1039" w:right="233" w:hangingChars="126" w:hanging="297"/>
            </w:pPr>
            <w:r>
              <w:rPr>
                <w:spacing w:val="-2"/>
                <w:position w:val="1"/>
              </w:rPr>
              <w:t>Approval</w:t>
            </w:r>
            <w:r>
              <w:rPr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letters</w:t>
            </w:r>
            <w:r>
              <w:rPr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will</w:t>
            </w:r>
            <w:r>
              <w:rPr>
                <w:position w:val="1"/>
              </w:rPr>
              <w:t xml:space="preserve"> be</w:t>
            </w:r>
            <w:r>
              <w:rPr>
                <w:spacing w:val="-1"/>
                <w:position w:val="1"/>
              </w:rPr>
              <w:t xml:space="preserve"> sent</w:t>
            </w:r>
            <w:r>
              <w:rPr>
                <w:position w:val="1"/>
              </w:rPr>
              <w:t xml:space="preserve"> to</w:t>
            </w:r>
            <w:r>
              <w:rPr>
                <w:spacing w:val="35"/>
                <w:position w:val="1"/>
              </w:rPr>
              <w:t xml:space="preserve"> </w:t>
            </w:r>
            <w:r>
              <w:rPr>
                <w:spacing w:val="-2"/>
              </w:rPr>
              <w:t>companies</w:t>
            </w:r>
          </w:p>
          <w:p w:rsidR="009B0AB4" w:rsidRPr="009B0AB4" w:rsidRDefault="009B0AB4" w:rsidP="005562CA">
            <w:pPr>
              <w:pStyle w:val="a4"/>
              <w:numPr>
                <w:ilvl w:val="0"/>
                <w:numId w:val="3"/>
              </w:numPr>
              <w:snapToGrid w:val="0"/>
              <w:ind w:leftChars="309" w:left="1044" w:hangingChars="126" w:hanging="302"/>
              <w:rPr>
                <w:rFonts w:cs="Times New Roman"/>
              </w:rPr>
            </w:pPr>
            <w:proofErr w:type="spellStart"/>
            <w:r>
              <w:t>Cheque</w:t>
            </w:r>
            <w:proofErr w:type="spellEnd"/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reimbursement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9B0AB4">
              <w:rPr>
                <w:spacing w:val="-4"/>
              </w:rPr>
              <w:t>followed</w:t>
            </w:r>
            <w:r>
              <w:t xml:space="preserve"> </w:t>
            </w:r>
            <w:r w:rsidRPr="009B0AB4">
              <w:rPr>
                <w:spacing w:val="-2"/>
              </w:rPr>
              <w:t>within</w:t>
            </w:r>
            <w:r w:rsidRPr="009B0AB4">
              <w:rPr>
                <w:spacing w:val="-1"/>
              </w:rPr>
              <w:t xml:space="preserve"> </w:t>
            </w:r>
            <w:r>
              <w:t>4</w:t>
            </w:r>
            <w:r w:rsidRPr="009B0AB4">
              <w:rPr>
                <w:spacing w:val="-3"/>
              </w:rPr>
              <w:t xml:space="preserve"> </w:t>
            </w:r>
            <w:r w:rsidRPr="009B0AB4">
              <w:rPr>
                <w:spacing w:val="-1"/>
              </w:rPr>
              <w:t>weeks</w:t>
            </w:r>
          </w:p>
        </w:tc>
        <w:tc>
          <w:tcPr>
            <w:tcW w:w="1701" w:type="dxa"/>
          </w:tcPr>
          <w:p w:rsidR="00C54D37" w:rsidRDefault="00C54D37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0AB4" w:rsidRPr="009B0AB4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ATF</w:t>
            </w:r>
          </w:p>
        </w:tc>
      </w:tr>
    </w:tbl>
    <w:p w:rsidR="009B0AB4" w:rsidRPr="004C2D04" w:rsidRDefault="004C2D04" w:rsidP="005562CA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4C2D04">
        <w:rPr>
          <w:rFonts w:ascii="Times New Roman" w:hAnsi="Times New Roman" w:cs="Times New Roman"/>
          <w:b/>
          <w:sz w:val="28"/>
          <w:szCs w:val="28"/>
        </w:rPr>
        <w:lastRenderedPageBreak/>
        <w:t>Documents to be summited / collected by participating companies</w:t>
      </w:r>
      <w:r w:rsidR="00592A93">
        <w:rPr>
          <w:rFonts w:ascii="Times New Roman" w:hAnsi="Times New Roman" w:cs="Times New Roman"/>
          <w:b/>
          <w:sz w:val="28"/>
          <w:szCs w:val="28"/>
        </w:rPr>
        <w:br/>
      </w:r>
    </w:p>
    <w:p w:rsidR="004C2D04" w:rsidRPr="004C2D04" w:rsidRDefault="004C2D04" w:rsidP="005562CA">
      <w:pPr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2347"/>
      </w:tblGrid>
      <w:tr w:rsidR="00B016C0" w:rsidTr="00B016C0">
        <w:trPr>
          <w:trHeight w:val="411"/>
        </w:trPr>
        <w:tc>
          <w:tcPr>
            <w:tcW w:w="1980" w:type="dxa"/>
          </w:tcPr>
          <w:p w:rsidR="00B016C0" w:rsidRPr="00B016C0" w:rsidRDefault="00B016C0" w:rsidP="005562C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16C0">
              <w:rPr>
                <w:rFonts w:ascii="Times New Roman" w:hAnsi="Times New Roman" w:cs="Times New Roman"/>
                <w:b/>
              </w:rPr>
              <w:t>File Name</w:t>
            </w:r>
          </w:p>
        </w:tc>
        <w:tc>
          <w:tcPr>
            <w:tcW w:w="3969" w:type="dxa"/>
          </w:tcPr>
          <w:p w:rsidR="00B016C0" w:rsidRPr="00B016C0" w:rsidRDefault="00B016C0" w:rsidP="005562C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16C0">
              <w:rPr>
                <w:rFonts w:ascii="Times New Roman" w:hAnsi="Times New Roman" w:cs="Times New Roman" w:hint="eastAsia"/>
                <w:b/>
              </w:rPr>
              <w:t>Form</w:t>
            </w:r>
          </w:p>
        </w:tc>
        <w:tc>
          <w:tcPr>
            <w:tcW w:w="2347" w:type="dxa"/>
          </w:tcPr>
          <w:p w:rsidR="00B016C0" w:rsidRPr="00B016C0" w:rsidRDefault="00B016C0" w:rsidP="005562C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16C0">
              <w:rPr>
                <w:rFonts w:ascii="Times New Roman" w:hAnsi="Times New Roman" w:cs="Times New Roman"/>
                <w:b/>
              </w:rPr>
              <w:t xml:space="preserve">File for </w:t>
            </w:r>
            <w:r w:rsidRPr="00B016C0">
              <w:rPr>
                <w:rFonts w:ascii="Times New Roman" w:hAnsi="Times New Roman" w:cs="Times New Roman" w:hint="eastAsia"/>
                <w:b/>
              </w:rPr>
              <w:t>Download</w:t>
            </w:r>
          </w:p>
        </w:tc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>MATF_IN_F1</w:t>
            </w:r>
          </w:p>
        </w:tc>
        <w:tc>
          <w:tcPr>
            <w:tcW w:w="3969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>Registration Form for Intern Positions</w:t>
            </w:r>
          </w:p>
        </w:tc>
        <w:bookmarkStart w:id="3" w:name="_MON_1681304974"/>
        <w:bookmarkEnd w:id="3"/>
        <w:tc>
          <w:tcPr>
            <w:tcW w:w="2347" w:type="dxa"/>
          </w:tcPr>
          <w:p w:rsidR="004C2D04" w:rsidRPr="004C2D04" w:rsidRDefault="00C34B50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77.25pt;height:53.25pt" o:ole="">
                  <v:imagedata r:id="rId9" o:title=""/>
                </v:shape>
                <o:OLEObject Type="Embed" ProgID="Word.Document.8" ShapeID="_x0000_i1051" DrawAspect="Icon" ObjectID="_1681305056" r:id="rId10">
                  <o:FieldCodes>\s</o:FieldCodes>
                </o:OLEObject>
              </w:object>
            </w:r>
          </w:p>
        </w:tc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>MATF_IN_F2</w:t>
            </w:r>
          </w:p>
        </w:tc>
        <w:tc>
          <w:tcPr>
            <w:tcW w:w="3969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 xml:space="preserve">Summary of </w:t>
            </w:r>
            <w:r w:rsidR="00F270F8">
              <w:rPr>
                <w:rFonts w:ascii="Times New Roman" w:hAnsi="Times New Roman" w:cs="Times New Roman"/>
              </w:rPr>
              <w:t>A</w:t>
            </w:r>
            <w:r w:rsidR="00F270F8" w:rsidRPr="004C2D04">
              <w:rPr>
                <w:rFonts w:ascii="Times New Roman" w:hAnsi="Times New Roman" w:cs="Times New Roman"/>
              </w:rPr>
              <w:t xml:space="preserve">pplications </w:t>
            </w:r>
            <w:r w:rsidR="00F270F8">
              <w:rPr>
                <w:rFonts w:ascii="Times New Roman" w:hAnsi="Times New Roman" w:cs="Times New Roman"/>
              </w:rPr>
              <w:t>R</w:t>
            </w:r>
            <w:r w:rsidR="00F270F8" w:rsidRPr="004C2D04">
              <w:rPr>
                <w:rFonts w:ascii="Times New Roman" w:hAnsi="Times New Roman" w:cs="Times New Roman"/>
              </w:rPr>
              <w:t xml:space="preserve">eceived </w:t>
            </w:r>
            <w:r w:rsidRPr="004C2D04">
              <w:rPr>
                <w:rFonts w:ascii="Times New Roman" w:hAnsi="Times New Roman" w:cs="Times New Roman"/>
              </w:rPr>
              <w:t xml:space="preserve">from </w:t>
            </w:r>
            <w:r w:rsidR="00F270F8">
              <w:rPr>
                <w:rFonts w:ascii="Times New Roman" w:hAnsi="Times New Roman" w:cs="Times New Roman"/>
              </w:rPr>
              <w:t>I</w:t>
            </w:r>
            <w:r w:rsidRPr="004C2D04">
              <w:rPr>
                <w:rFonts w:ascii="Times New Roman" w:hAnsi="Times New Roman" w:cs="Times New Roman"/>
              </w:rPr>
              <w:t>nstitutions</w:t>
            </w:r>
          </w:p>
        </w:tc>
        <w:tc>
          <w:tcPr>
            <w:tcW w:w="2347" w:type="dxa"/>
          </w:tcPr>
          <w:p w:rsidR="004C2D04" w:rsidRPr="004C2D04" w:rsidRDefault="00C34B50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 id="_x0000_i1052" type="#_x0000_t75" style="width:77.25pt;height:53.25pt" o:ole="">
                  <v:imagedata r:id="rId11" o:title=""/>
                </v:shape>
                <o:OLEObject Type="Embed" ProgID="Excel.Sheet.12" ShapeID="_x0000_i1052" DrawAspect="Icon" ObjectID="_1681305057" r:id="rId12"/>
              </w:object>
            </w:r>
          </w:p>
        </w:tc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>MATF_IN_F3</w:t>
            </w:r>
          </w:p>
        </w:tc>
        <w:tc>
          <w:tcPr>
            <w:tcW w:w="3969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>Information on Interns</w:t>
            </w:r>
          </w:p>
        </w:tc>
        <w:tc>
          <w:tcPr>
            <w:tcW w:w="2347" w:type="dxa"/>
          </w:tcPr>
          <w:p w:rsidR="004C2D04" w:rsidRPr="004C2D04" w:rsidRDefault="00C34B50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 id="_x0000_i1053" type="#_x0000_t75" style="width:77.25pt;height:53.25pt" o:ole="">
                  <v:imagedata r:id="rId13" o:title=""/>
                </v:shape>
                <o:OLEObject Type="Embed" ProgID="Excel.Sheet.12" ShapeID="_x0000_i1053" DrawAspect="Icon" ObjectID="_1681305058" r:id="rId14"/>
              </w:object>
            </w:r>
          </w:p>
        </w:tc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MATF_IN_F4</w:t>
            </w:r>
          </w:p>
        </w:tc>
        <w:tc>
          <w:tcPr>
            <w:tcW w:w="3969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Application Form for Reimbursement</w:t>
            </w:r>
          </w:p>
        </w:tc>
        <w:bookmarkStart w:id="4" w:name="_MON_1681305021"/>
        <w:bookmarkEnd w:id="4"/>
        <w:tc>
          <w:tcPr>
            <w:tcW w:w="2347" w:type="dxa"/>
          </w:tcPr>
          <w:p w:rsidR="004C2D04" w:rsidRPr="004C2D04" w:rsidRDefault="00C34B50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 id="_x0000_i1054" type="#_x0000_t75" style="width:77.25pt;height:53.25pt" o:ole="">
                  <v:imagedata r:id="rId15" o:title=""/>
                </v:shape>
                <o:OLEObject Type="Embed" ProgID="Word.Document.12" ShapeID="_x0000_i1054" DrawAspect="Icon" ObjectID="_1681305059" r:id="rId16">
                  <o:FieldCodes>\s</o:FieldCodes>
                </o:OLEObject>
              </w:object>
            </w:r>
          </w:p>
        </w:tc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MATF_IN_F5</w:t>
            </w:r>
          </w:p>
        </w:tc>
        <w:tc>
          <w:tcPr>
            <w:tcW w:w="3969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Certification of Internship</w:t>
            </w:r>
          </w:p>
        </w:tc>
        <w:bookmarkStart w:id="5" w:name="_MON_1681305036"/>
        <w:bookmarkEnd w:id="5"/>
        <w:tc>
          <w:tcPr>
            <w:tcW w:w="2347" w:type="dxa"/>
          </w:tcPr>
          <w:p w:rsidR="004C2D04" w:rsidRPr="004C2D04" w:rsidRDefault="00C34B50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 id="_x0000_i1055" type="#_x0000_t75" style="width:77.25pt;height:53.25pt" o:ole="">
                  <v:imagedata r:id="rId17" o:title=""/>
                </v:shape>
                <o:OLEObject Type="Embed" ProgID="Word.Document.12" ShapeID="_x0000_i1055" DrawAspect="Icon" ObjectID="_1681305060" r:id="rId18">
                  <o:FieldCodes>\s</o:FieldCodes>
                </o:OLEObject>
              </w:object>
            </w:r>
          </w:p>
        </w:tc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MATF_IN_F6</w:t>
            </w:r>
          </w:p>
        </w:tc>
        <w:tc>
          <w:tcPr>
            <w:tcW w:w="3969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Intern’s Evaluation Form</w:t>
            </w:r>
          </w:p>
        </w:tc>
        <w:bookmarkStart w:id="6" w:name="_MON_1681305052"/>
        <w:bookmarkEnd w:id="6"/>
        <w:tc>
          <w:tcPr>
            <w:tcW w:w="2347" w:type="dxa"/>
          </w:tcPr>
          <w:p w:rsidR="004C2D04" w:rsidRPr="004C2D04" w:rsidRDefault="00C34B50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 id="_x0000_i1056" type="#_x0000_t75" style="width:77.25pt;height:53.25pt" o:ole="">
                  <v:imagedata r:id="rId19" o:title=""/>
                </v:shape>
                <o:OLEObject Type="Embed" ProgID="Word.Document.12" ShapeID="_x0000_i1056" DrawAspect="Icon" ObjectID="_1681305061" r:id="rId20">
                  <o:FieldCodes>\s</o:FieldCodes>
                </o:OLEObject>
              </w:object>
            </w:r>
          </w:p>
        </w:tc>
      </w:tr>
    </w:tbl>
    <w:p w:rsidR="004C2D04" w:rsidRDefault="004C2D04" w:rsidP="005562CA">
      <w:pPr>
        <w:snapToGrid w:val="0"/>
      </w:pPr>
    </w:p>
    <w:p w:rsidR="004C2D04" w:rsidRDefault="004C2D04" w:rsidP="005562CA">
      <w:pPr>
        <w:snapToGrid w:val="0"/>
      </w:pPr>
    </w:p>
    <w:sectPr w:rsidR="004C2D04" w:rsidSect="00F65293">
      <w:footerReference w:type="default" r:id="rId21"/>
      <w:pgSz w:w="11906" w:h="16838"/>
      <w:pgMar w:top="1440" w:right="1800" w:bottom="851" w:left="180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52" w:rsidRDefault="00CD2A52" w:rsidP="004C2D04">
      <w:r>
        <w:separator/>
      </w:r>
    </w:p>
  </w:endnote>
  <w:endnote w:type="continuationSeparator" w:id="0">
    <w:p w:rsidR="00CD2A52" w:rsidRDefault="00CD2A52" w:rsidP="004C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4A" w:rsidRPr="00FF574A" w:rsidRDefault="00FF574A" w:rsidP="00FF574A">
    <w:pPr>
      <w:pStyle w:val="a9"/>
      <w:ind w:leftChars="-413" w:left="-991"/>
      <w:rPr>
        <w:rFonts w:ascii="Times New Roman" w:hAnsi="Times New Roman" w:cs="Times New Roman"/>
      </w:rPr>
    </w:pPr>
    <w:r w:rsidRPr="00FF574A">
      <w:rPr>
        <w:rFonts w:ascii="Times New Roman" w:hAnsi="Times New Roman" w:cs="Times New Roman"/>
      </w:rPr>
      <w:t>Procedural Flowchart (Aviation) 20</w:t>
    </w:r>
    <w:r w:rsidR="002D2F64">
      <w:rPr>
        <w:rFonts w:ascii="Times New Roman" w:hAnsi="Times New Roman" w:cs="Times New Roman" w:hint="eastAsia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52" w:rsidRDefault="00CD2A52" w:rsidP="004C2D04">
      <w:r>
        <w:separator/>
      </w:r>
    </w:p>
  </w:footnote>
  <w:footnote w:type="continuationSeparator" w:id="0">
    <w:p w:rsidR="00CD2A52" w:rsidRDefault="00CD2A52" w:rsidP="004C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FC6"/>
    <w:multiLevelType w:val="hybridMultilevel"/>
    <w:tmpl w:val="D7546A7C"/>
    <w:lvl w:ilvl="0" w:tplc="A63CC20C">
      <w:start w:val="1"/>
      <w:numFmt w:val="bullet"/>
      <w:lvlText w:val=""/>
      <w:lvlJc w:val="left"/>
      <w:pPr>
        <w:ind w:left="639" w:hanging="287"/>
      </w:pPr>
      <w:rPr>
        <w:rFonts w:ascii="Wingdings" w:eastAsia="Wingdings" w:hAnsi="Wingdings" w:hint="default"/>
        <w:sz w:val="24"/>
        <w:szCs w:val="24"/>
      </w:rPr>
    </w:lvl>
    <w:lvl w:ilvl="1" w:tplc="D44E6644">
      <w:start w:val="1"/>
      <w:numFmt w:val="bullet"/>
      <w:lvlText w:val="•"/>
      <w:lvlJc w:val="left"/>
      <w:pPr>
        <w:ind w:left="1041" w:hanging="287"/>
      </w:pPr>
      <w:rPr>
        <w:rFonts w:hint="default"/>
      </w:rPr>
    </w:lvl>
    <w:lvl w:ilvl="2" w:tplc="C070F922">
      <w:start w:val="1"/>
      <w:numFmt w:val="bullet"/>
      <w:lvlText w:val="•"/>
      <w:lvlJc w:val="left"/>
      <w:pPr>
        <w:ind w:left="1444" w:hanging="287"/>
      </w:pPr>
      <w:rPr>
        <w:rFonts w:hint="default"/>
      </w:rPr>
    </w:lvl>
    <w:lvl w:ilvl="3" w:tplc="58401E26">
      <w:start w:val="1"/>
      <w:numFmt w:val="bullet"/>
      <w:lvlText w:val="•"/>
      <w:lvlJc w:val="left"/>
      <w:pPr>
        <w:ind w:left="1847" w:hanging="287"/>
      </w:pPr>
      <w:rPr>
        <w:rFonts w:hint="default"/>
      </w:rPr>
    </w:lvl>
    <w:lvl w:ilvl="4" w:tplc="1F22AE0C">
      <w:start w:val="1"/>
      <w:numFmt w:val="bullet"/>
      <w:lvlText w:val="•"/>
      <w:lvlJc w:val="left"/>
      <w:pPr>
        <w:ind w:left="2250" w:hanging="287"/>
      </w:pPr>
      <w:rPr>
        <w:rFonts w:hint="default"/>
      </w:rPr>
    </w:lvl>
    <w:lvl w:ilvl="5" w:tplc="B8AA0186">
      <w:start w:val="1"/>
      <w:numFmt w:val="bullet"/>
      <w:lvlText w:val="•"/>
      <w:lvlJc w:val="left"/>
      <w:pPr>
        <w:ind w:left="2652" w:hanging="287"/>
      </w:pPr>
      <w:rPr>
        <w:rFonts w:hint="default"/>
      </w:rPr>
    </w:lvl>
    <w:lvl w:ilvl="6" w:tplc="EE2E1F0C">
      <w:start w:val="1"/>
      <w:numFmt w:val="bullet"/>
      <w:lvlText w:val="•"/>
      <w:lvlJc w:val="left"/>
      <w:pPr>
        <w:ind w:left="3055" w:hanging="287"/>
      </w:pPr>
      <w:rPr>
        <w:rFonts w:hint="default"/>
      </w:rPr>
    </w:lvl>
    <w:lvl w:ilvl="7" w:tplc="863C4048">
      <w:start w:val="1"/>
      <w:numFmt w:val="bullet"/>
      <w:lvlText w:val="•"/>
      <w:lvlJc w:val="left"/>
      <w:pPr>
        <w:ind w:left="3458" w:hanging="287"/>
      </w:pPr>
      <w:rPr>
        <w:rFonts w:hint="default"/>
      </w:rPr>
    </w:lvl>
    <w:lvl w:ilvl="8" w:tplc="8DEC3F3E">
      <w:start w:val="1"/>
      <w:numFmt w:val="bullet"/>
      <w:lvlText w:val="•"/>
      <w:lvlJc w:val="left"/>
      <w:pPr>
        <w:ind w:left="3861" w:hanging="287"/>
      </w:pPr>
      <w:rPr>
        <w:rFonts w:hint="default"/>
      </w:rPr>
    </w:lvl>
  </w:abstractNum>
  <w:abstractNum w:abstractNumId="1" w15:restartNumberingAfterBreak="0">
    <w:nsid w:val="41EA5DB1"/>
    <w:multiLevelType w:val="hybridMultilevel"/>
    <w:tmpl w:val="3EB62096"/>
    <w:lvl w:ilvl="0" w:tplc="9594BDCC">
      <w:start w:val="1"/>
      <w:numFmt w:val="bullet"/>
      <w:lvlText w:val=""/>
      <w:lvlJc w:val="left"/>
      <w:pPr>
        <w:ind w:left="412" w:hanging="292"/>
      </w:pPr>
      <w:rPr>
        <w:rFonts w:ascii="Wingdings" w:eastAsia="Wingdings" w:hAnsi="Wingdings" w:hint="default"/>
        <w:position w:val="3"/>
        <w:sz w:val="24"/>
        <w:szCs w:val="24"/>
      </w:rPr>
    </w:lvl>
    <w:lvl w:ilvl="1" w:tplc="E79E1AF0">
      <w:start w:val="1"/>
      <w:numFmt w:val="bullet"/>
      <w:lvlText w:val="•"/>
      <w:lvlJc w:val="left"/>
      <w:pPr>
        <w:ind w:left="729" w:hanging="292"/>
      </w:pPr>
      <w:rPr>
        <w:rFonts w:hint="default"/>
      </w:rPr>
    </w:lvl>
    <w:lvl w:ilvl="2" w:tplc="AF4458FE">
      <w:start w:val="1"/>
      <w:numFmt w:val="bullet"/>
      <w:lvlText w:val="•"/>
      <w:lvlJc w:val="left"/>
      <w:pPr>
        <w:ind w:left="1046" w:hanging="292"/>
      </w:pPr>
      <w:rPr>
        <w:rFonts w:hint="default"/>
      </w:rPr>
    </w:lvl>
    <w:lvl w:ilvl="3" w:tplc="7C986DE8">
      <w:start w:val="1"/>
      <w:numFmt w:val="bullet"/>
      <w:lvlText w:val="•"/>
      <w:lvlJc w:val="left"/>
      <w:pPr>
        <w:ind w:left="1362" w:hanging="292"/>
      </w:pPr>
      <w:rPr>
        <w:rFonts w:hint="default"/>
      </w:rPr>
    </w:lvl>
    <w:lvl w:ilvl="4" w:tplc="F51017B8">
      <w:start w:val="1"/>
      <w:numFmt w:val="bullet"/>
      <w:lvlText w:val="•"/>
      <w:lvlJc w:val="left"/>
      <w:pPr>
        <w:ind w:left="1679" w:hanging="292"/>
      </w:pPr>
      <w:rPr>
        <w:rFonts w:hint="default"/>
      </w:rPr>
    </w:lvl>
    <w:lvl w:ilvl="5" w:tplc="35A8C452">
      <w:start w:val="1"/>
      <w:numFmt w:val="bullet"/>
      <w:lvlText w:val="•"/>
      <w:lvlJc w:val="left"/>
      <w:pPr>
        <w:ind w:left="1995" w:hanging="292"/>
      </w:pPr>
      <w:rPr>
        <w:rFonts w:hint="default"/>
      </w:rPr>
    </w:lvl>
    <w:lvl w:ilvl="6" w:tplc="05026BCA">
      <w:start w:val="1"/>
      <w:numFmt w:val="bullet"/>
      <w:lvlText w:val="•"/>
      <w:lvlJc w:val="left"/>
      <w:pPr>
        <w:ind w:left="2312" w:hanging="292"/>
      </w:pPr>
      <w:rPr>
        <w:rFonts w:hint="default"/>
      </w:rPr>
    </w:lvl>
    <w:lvl w:ilvl="7" w:tplc="98F694B6">
      <w:start w:val="1"/>
      <w:numFmt w:val="bullet"/>
      <w:lvlText w:val="•"/>
      <w:lvlJc w:val="left"/>
      <w:pPr>
        <w:ind w:left="2628" w:hanging="292"/>
      </w:pPr>
      <w:rPr>
        <w:rFonts w:hint="default"/>
      </w:rPr>
    </w:lvl>
    <w:lvl w:ilvl="8" w:tplc="7B54BB0E">
      <w:start w:val="1"/>
      <w:numFmt w:val="bullet"/>
      <w:lvlText w:val="•"/>
      <w:lvlJc w:val="left"/>
      <w:pPr>
        <w:ind w:left="2945" w:hanging="292"/>
      </w:pPr>
      <w:rPr>
        <w:rFonts w:hint="default"/>
      </w:rPr>
    </w:lvl>
  </w:abstractNum>
  <w:abstractNum w:abstractNumId="2" w15:restartNumberingAfterBreak="0">
    <w:nsid w:val="5F8A7794"/>
    <w:multiLevelType w:val="hybridMultilevel"/>
    <w:tmpl w:val="6C7E7B26"/>
    <w:lvl w:ilvl="0" w:tplc="E3FCD468">
      <w:start w:val="1"/>
      <w:numFmt w:val="bullet"/>
      <w:lvlText w:val=""/>
      <w:lvlJc w:val="left"/>
      <w:pPr>
        <w:ind w:left="393" w:hanging="280"/>
      </w:pPr>
      <w:rPr>
        <w:rFonts w:ascii="Wingdings" w:eastAsia="Wingdings" w:hAnsi="Wingdings" w:hint="default"/>
        <w:sz w:val="24"/>
        <w:szCs w:val="24"/>
      </w:rPr>
    </w:lvl>
    <w:lvl w:ilvl="1" w:tplc="3572CD46">
      <w:start w:val="1"/>
      <w:numFmt w:val="bullet"/>
      <w:lvlText w:val="•"/>
      <w:lvlJc w:val="left"/>
      <w:pPr>
        <w:ind w:left="711" w:hanging="280"/>
      </w:pPr>
      <w:rPr>
        <w:rFonts w:hint="default"/>
      </w:rPr>
    </w:lvl>
    <w:lvl w:ilvl="2" w:tplc="9D10FF86">
      <w:start w:val="1"/>
      <w:numFmt w:val="bullet"/>
      <w:lvlText w:val="•"/>
      <w:lvlJc w:val="left"/>
      <w:pPr>
        <w:ind w:left="1030" w:hanging="280"/>
      </w:pPr>
      <w:rPr>
        <w:rFonts w:hint="default"/>
      </w:rPr>
    </w:lvl>
    <w:lvl w:ilvl="3" w:tplc="546C2968">
      <w:start w:val="1"/>
      <w:numFmt w:val="bullet"/>
      <w:lvlText w:val="•"/>
      <w:lvlJc w:val="left"/>
      <w:pPr>
        <w:ind w:left="1348" w:hanging="280"/>
      </w:pPr>
      <w:rPr>
        <w:rFonts w:hint="default"/>
      </w:rPr>
    </w:lvl>
    <w:lvl w:ilvl="4" w:tplc="EDE4F4E2">
      <w:start w:val="1"/>
      <w:numFmt w:val="bullet"/>
      <w:lvlText w:val="•"/>
      <w:lvlJc w:val="left"/>
      <w:pPr>
        <w:ind w:left="1667" w:hanging="280"/>
      </w:pPr>
      <w:rPr>
        <w:rFonts w:hint="default"/>
      </w:rPr>
    </w:lvl>
    <w:lvl w:ilvl="5" w:tplc="257C5DF0">
      <w:start w:val="1"/>
      <w:numFmt w:val="bullet"/>
      <w:lvlText w:val="•"/>
      <w:lvlJc w:val="left"/>
      <w:pPr>
        <w:ind w:left="1985" w:hanging="280"/>
      </w:pPr>
      <w:rPr>
        <w:rFonts w:hint="default"/>
      </w:rPr>
    </w:lvl>
    <w:lvl w:ilvl="6" w:tplc="4D0400B8">
      <w:start w:val="1"/>
      <w:numFmt w:val="bullet"/>
      <w:lvlText w:val="•"/>
      <w:lvlJc w:val="left"/>
      <w:pPr>
        <w:ind w:left="2304" w:hanging="280"/>
      </w:pPr>
      <w:rPr>
        <w:rFonts w:hint="default"/>
      </w:rPr>
    </w:lvl>
    <w:lvl w:ilvl="7" w:tplc="FEAA8D4C">
      <w:start w:val="1"/>
      <w:numFmt w:val="bullet"/>
      <w:lvlText w:val="•"/>
      <w:lvlJc w:val="left"/>
      <w:pPr>
        <w:ind w:left="2622" w:hanging="280"/>
      </w:pPr>
      <w:rPr>
        <w:rFonts w:hint="default"/>
      </w:rPr>
    </w:lvl>
    <w:lvl w:ilvl="8" w:tplc="039CCAA0">
      <w:start w:val="1"/>
      <w:numFmt w:val="bullet"/>
      <w:lvlText w:val="•"/>
      <w:lvlJc w:val="left"/>
      <w:pPr>
        <w:ind w:left="2941" w:hanging="280"/>
      </w:pPr>
      <w:rPr>
        <w:rFonts w:hint="default"/>
      </w:rPr>
    </w:lvl>
  </w:abstractNum>
  <w:abstractNum w:abstractNumId="3" w15:restartNumberingAfterBreak="0">
    <w:nsid w:val="6DE66474"/>
    <w:multiLevelType w:val="hybridMultilevel"/>
    <w:tmpl w:val="FE3837B2"/>
    <w:lvl w:ilvl="0" w:tplc="303E3AD6">
      <w:start w:val="1"/>
      <w:numFmt w:val="bullet"/>
      <w:lvlText w:val=""/>
      <w:lvlJc w:val="left"/>
      <w:pPr>
        <w:ind w:left="696" w:hanging="286"/>
      </w:pPr>
      <w:rPr>
        <w:rFonts w:ascii="Wingdings" w:eastAsia="Wingdings" w:hAnsi="Wingdings" w:hint="default"/>
        <w:position w:val="1"/>
        <w:sz w:val="24"/>
        <w:szCs w:val="24"/>
      </w:rPr>
    </w:lvl>
    <w:lvl w:ilvl="1" w:tplc="88B4E0B0">
      <w:start w:val="1"/>
      <w:numFmt w:val="bullet"/>
      <w:lvlText w:val=""/>
      <w:lvlJc w:val="left"/>
      <w:pPr>
        <w:ind w:left="996" w:hanging="286"/>
      </w:pPr>
      <w:rPr>
        <w:rFonts w:ascii="Wingdings" w:eastAsia="Wingdings" w:hAnsi="Wingdings" w:hint="default"/>
        <w:sz w:val="24"/>
        <w:szCs w:val="24"/>
      </w:rPr>
    </w:lvl>
    <w:lvl w:ilvl="2" w:tplc="51D020FE">
      <w:start w:val="1"/>
      <w:numFmt w:val="bullet"/>
      <w:lvlText w:val="•"/>
      <w:lvlJc w:val="left"/>
      <w:pPr>
        <w:ind w:left="1337" w:hanging="286"/>
      </w:pPr>
      <w:rPr>
        <w:rFonts w:hint="default"/>
      </w:rPr>
    </w:lvl>
    <w:lvl w:ilvl="3" w:tplc="32A40F30">
      <w:start w:val="1"/>
      <w:numFmt w:val="bullet"/>
      <w:lvlText w:val="•"/>
      <w:lvlJc w:val="left"/>
      <w:pPr>
        <w:ind w:left="1678" w:hanging="286"/>
      </w:pPr>
      <w:rPr>
        <w:rFonts w:hint="default"/>
      </w:rPr>
    </w:lvl>
    <w:lvl w:ilvl="4" w:tplc="FD44B786">
      <w:start w:val="1"/>
      <w:numFmt w:val="bullet"/>
      <w:lvlText w:val="•"/>
      <w:lvlJc w:val="left"/>
      <w:pPr>
        <w:ind w:left="2020" w:hanging="286"/>
      </w:pPr>
      <w:rPr>
        <w:rFonts w:hint="default"/>
      </w:rPr>
    </w:lvl>
    <w:lvl w:ilvl="5" w:tplc="40F0BC36">
      <w:start w:val="1"/>
      <w:numFmt w:val="bullet"/>
      <w:lvlText w:val="•"/>
      <w:lvlJc w:val="left"/>
      <w:pPr>
        <w:ind w:left="2361" w:hanging="286"/>
      </w:pPr>
      <w:rPr>
        <w:rFonts w:hint="default"/>
      </w:rPr>
    </w:lvl>
    <w:lvl w:ilvl="6" w:tplc="F9664710">
      <w:start w:val="1"/>
      <w:numFmt w:val="bullet"/>
      <w:lvlText w:val="•"/>
      <w:lvlJc w:val="left"/>
      <w:pPr>
        <w:ind w:left="2702" w:hanging="286"/>
      </w:pPr>
      <w:rPr>
        <w:rFonts w:hint="default"/>
      </w:rPr>
    </w:lvl>
    <w:lvl w:ilvl="7" w:tplc="C582BCE2">
      <w:start w:val="1"/>
      <w:numFmt w:val="bullet"/>
      <w:lvlText w:val="•"/>
      <w:lvlJc w:val="left"/>
      <w:pPr>
        <w:ind w:left="3044" w:hanging="286"/>
      </w:pPr>
      <w:rPr>
        <w:rFonts w:hint="default"/>
      </w:rPr>
    </w:lvl>
    <w:lvl w:ilvl="8" w:tplc="AD44A4BC">
      <w:start w:val="1"/>
      <w:numFmt w:val="bullet"/>
      <w:lvlText w:val="•"/>
      <w:lvlJc w:val="left"/>
      <w:pPr>
        <w:ind w:left="3385" w:hanging="28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B4"/>
    <w:rsid w:val="00006545"/>
    <w:rsid w:val="000C7F7E"/>
    <w:rsid w:val="000E3831"/>
    <w:rsid w:val="0017034F"/>
    <w:rsid w:val="001C4DC8"/>
    <w:rsid w:val="001D7430"/>
    <w:rsid w:val="002D2F64"/>
    <w:rsid w:val="00420E50"/>
    <w:rsid w:val="0046409A"/>
    <w:rsid w:val="00496CD8"/>
    <w:rsid w:val="004B32E6"/>
    <w:rsid w:val="004C17E5"/>
    <w:rsid w:val="004C2D04"/>
    <w:rsid w:val="00504023"/>
    <w:rsid w:val="00541E33"/>
    <w:rsid w:val="005562CA"/>
    <w:rsid w:val="00592A93"/>
    <w:rsid w:val="00596C80"/>
    <w:rsid w:val="005A0EB3"/>
    <w:rsid w:val="00660B33"/>
    <w:rsid w:val="006C258F"/>
    <w:rsid w:val="0073023A"/>
    <w:rsid w:val="0076205A"/>
    <w:rsid w:val="00770172"/>
    <w:rsid w:val="007E57E9"/>
    <w:rsid w:val="008450DA"/>
    <w:rsid w:val="00934B69"/>
    <w:rsid w:val="00952C46"/>
    <w:rsid w:val="009B0AB4"/>
    <w:rsid w:val="00AB2F9B"/>
    <w:rsid w:val="00B016C0"/>
    <w:rsid w:val="00B45B88"/>
    <w:rsid w:val="00BB6D2B"/>
    <w:rsid w:val="00C34B50"/>
    <w:rsid w:val="00C54D37"/>
    <w:rsid w:val="00CC60A4"/>
    <w:rsid w:val="00CD2A52"/>
    <w:rsid w:val="00D93DDA"/>
    <w:rsid w:val="00DC0207"/>
    <w:rsid w:val="00E74005"/>
    <w:rsid w:val="00E76DDD"/>
    <w:rsid w:val="00E8399F"/>
    <w:rsid w:val="00F270F8"/>
    <w:rsid w:val="00F65293"/>
    <w:rsid w:val="00F82068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CEF24D7-3443-40C4-85BA-80FEA12E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9B0AB4"/>
    <w:pPr>
      <w:ind w:left="110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A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9B0AB4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table" w:styleId="a3">
    <w:name w:val="Table Grid"/>
    <w:basedOn w:val="a1"/>
    <w:uiPriority w:val="39"/>
    <w:rsid w:val="009B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9B0AB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Body Text"/>
    <w:basedOn w:val="a"/>
    <w:link w:val="a5"/>
    <w:uiPriority w:val="1"/>
    <w:qFormat/>
    <w:rsid w:val="009B0AB4"/>
    <w:pPr>
      <w:ind w:left="116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5">
    <w:name w:val="本文 字元"/>
    <w:basedOn w:val="a0"/>
    <w:link w:val="a4"/>
    <w:uiPriority w:val="1"/>
    <w:rsid w:val="009B0AB4"/>
    <w:rPr>
      <w:rFonts w:ascii="Times New Roman" w:eastAsia="Times New Roman" w:hAnsi="Times New Roman"/>
      <w:kern w:val="0"/>
      <w:szCs w:val="24"/>
      <w:lang w:eastAsia="en-US"/>
    </w:rPr>
  </w:style>
  <w:style w:type="paragraph" w:styleId="a6">
    <w:name w:val="List Paragraph"/>
    <w:basedOn w:val="a"/>
    <w:uiPriority w:val="34"/>
    <w:qFormat/>
    <w:rsid w:val="00C54D3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C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2D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2D0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6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62C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93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package" Target="embeddings/Microsoft_Word___4.doc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___1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__3.docx"/><Relationship Id="rId20" Type="http://schemas.openxmlformats.org/officeDocument/2006/relationships/package" Target="embeddings/Microsoft_Word___5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Microsoft_Word_97_-_2003___1.doc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___2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ED9C-87C0-4749-9941-659507A9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EO8</cp:lastModifiedBy>
  <cp:revision>12</cp:revision>
  <dcterms:created xsi:type="dcterms:W3CDTF">2020-04-15T05:39:00Z</dcterms:created>
  <dcterms:modified xsi:type="dcterms:W3CDTF">2021-04-30T08:24:00Z</dcterms:modified>
</cp:coreProperties>
</file>